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1430B" w:rsidRDefault="00DA6A91" w:rsidP="00643A94">
      <w:pPr>
        <w:pStyle w:val="SenderAddress"/>
      </w:pPr>
      <w:r>
        <w:fldChar w:fldCharType="begin"/>
      </w:r>
      <w:r w:rsidR="0021430B">
        <w:instrText>MACROBUTTON DoFieldClick [</w:instrText>
      </w:r>
      <w:r w:rsidR="0021430B" w:rsidRPr="0021430B">
        <w:rPr>
          <w:b/>
        </w:rPr>
        <w:instrText>Your Name</w:instrText>
      </w:r>
      <w:r w:rsidR="0021430B">
        <w:instrText>]</w:instrText>
      </w:r>
      <w:r>
        <w:fldChar w:fldCharType="end"/>
      </w:r>
    </w:p>
    <w:p w:rsidR="00FD5F91" w:rsidRDefault="00DA6A91" w:rsidP="00643A94">
      <w:pPr>
        <w:pStyle w:val="SenderAddress"/>
      </w:pPr>
      <w:r>
        <w:fldChar w:fldCharType="begin"/>
      </w:r>
      <w:r w:rsidR="00FD5F91">
        <w:instrText>MACROBUTTON  DoFieldClick [</w:instrText>
      </w:r>
      <w:r w:rsidR="001C3B37">
        <w:rPr>
          <w:b/>
        </w:rPr>
        <w:instrText>S</w:instrText>
      </w:r>
      <w:r w:rsidR="00FD5F91" w:rsidRPr="007D03C5">
        <w:rPr>
          <w:b/>
        </w:rPr>
        <w:instrText xml:space="preserve">treet </w:instrText>
      </w:r>
      <w:r w:rsidR="001C3B37">
        <w:rPr>
          <w:b/>
        </w:rPr>
        <w:instrText>A</w:instrText>
      </w:r>
      <w:r w:rsidR="00FD5F91" w:rsidRPr="007D03C5">
        <w:rPr>
          <w:b/>
        </w:rPr>
        <w:instrText>ddress</w:instrText>
      </w:r>
      <w:r w:rsidR="00FD5F91">
        <w:instrText>]</w:instrText>
      </w:r>
      <w:r>
        <w:fldChar w:fldCharType="end"/>
      </w:r>
    </w:p>
    <w:p w:rsidR="00FD5F91" w:rsidRDefault="00DA6A91" w:rsidP="00643A94">
      <w:pPr>
        <w:pStyle w:val="SenderAddress"/>
      </w:pPr>
      <w:r>
        <w:fldChar w:fldCharType="begin"/>
      </w:r>
      <w:r w:rsidR="00FD5F91">
        <w:instrText>MACROBUTTON  DoFieldClick [</w:instrText>
      </w:r>
      <w:r w:rsidR="00FD5F91">
        <w:rPr>
          <w:b/>
        </w:rPr>
        <w:instrText>City, ST  ZIP Code</w:instrText>
      </w:r>
      <w:r w:rsidR="00FD5F91">
        <w:instrText>]</w:instrText>
      </w:r>
      <w:r>
        <w:fldChar w:fldCharType="end"/>
      </w:r>
    </w:p>
    <w:p w:rsidR="00BD0BBB" w:rsidRPr="00BD0BBB" w:rsidRDefault="00761852" w:rsidP="00BD0BBB">
      <w:pPr>
        <w:pStyle w:val="Date"/>
      </w:pPr>
      <w:r>
        <w:t>Date</w:t>
      </w:r>
    </w:p>
    <w:p w:rsidR="00FD5F91" w:rsidRDefault="00761852" w:rsidP="00FD5F91">
      <w:pPr>
        <w:pStyle w:val="RecipientAddress"/>
      </w:pPr>
      <w:r>
        <w:t>University of Ottawa</w:t>
      </w:r>
    </w:p>
    <w:p w:rsidR="00FD5F91" w:rsidRDefault="00761852" w:rsidP="00FD5F91">
      <w:pPr>
        <w:pStyle w:val="RecipientAddress"/>
      </w:pPr>
      <w:r>
        <w:t>Physical Resources Service</w:t>
      </w:r>
    </w:p>
    <w:p w:rsidR="00FD5F91" w:rsidRDefault="00761852" w:rsidP="00FD5F91">
      <w:pPr>
        <w:pStyle w:val="RecipientAddress"/>
      </w:pPr>
      <w:r>
        <w:t>141 Louis Pasteur</w:t>
      </w:r>
    </w:p>
    <w:p w:rsidR="00FD5F91" w:rsidRDefault="00761852" w:rsidP="00FD5F91">
      <w:pPr>
        <w:pStyle w:val="RecipientAddress"/>
      </w:pPr>
      <w:r>
        <w:t>Ottawa, ON  K1N 6N5</w:t>
      </w:r>
    </w:p>
    <w:p w:rsidR="00761852" w:rsidRDefault="00761852" w:rsidP="00852CDA">
      <w:pPr>
        <w:pStyle w:val="Salutations"/>
      </w:pPr>
      <w:r>
        <w:t>Re: Signature Authorization Transfer to Assisting Project Man</w:t>
      </w:r>
      <w:r w:rsidR="002C4E90">
        <w:t>a</w:t>
      </w:r>
      <w:r>
        <w:t>ger.</w:t>
      </w:r>
    </w:p>
    <w:p w:rsidR="002C4E90" w:rsidRDefault="00761852" w:rsidP="0099571C">
      <w:pPr>
        <w:pStyle w:val="Corpsdetexte"/>
      </w:pPr>
      <w:r>
        <w:t>This letter is to inform you that the signing authority for the financial aspect of project___ - ___ - ___ has been delegated to _____________________.  This includes signing work orders, change orders, approving invoices and other n</w:t>
      </w:r>
      <w:r w:rsidR="00384A1D">
        <w:t>on work order expenses and provid</w:t>
      </w:r>
      <w:r w:rsidR="00D82E7A">
        <w:t>ing</w:t>
      </w:r>
      <w:r w:rsidR="00384A1D">
        <w:t xml:space="preserve"> budget revisions.  </w:t>
      </w:r>
    </w:p>
    <w:p w:rsidR="002C4E90" w:rsidRDefault="002C4E90" w:rsidP="0099571C">
      <w:pPr>
        <w:pStyle w:val="Corpsdetexte"/>
      </w:pPr>
      <w:r>
        <w:t>This letter covers the period of ____________to ___________.</w:t>
      </w:r>
    </w:p>
    <w:p w:rsidR="002C4E90" w:rsidRDefault="002C4E90" w:rsidP="0099571C">
      <w:pPr>
        <w:pStyle w:val="Corpsdetexte"/>
      </w:pPr>
      <w:r>
        <w:t xml:space="preserve"> </w:t>
      </w:r>
      <w:r>
        <w:tab/>
      </w:r>
      <w:r>
        <w:tab/>
      </w:r>
      <w:r>
        <w:tab/>
        <w:t xml:space="preserve">or </w:t>
      </w:r>
    </w:p>
    <w:p w:rsidR="002C4E90" w:rsidRDefault="002C4E90" w:rsidP="0099571C">
      <w:pPr>
        <w:pStyle w:val="Corpsdetexte"/>
      </w:pPr>
      <w:r>
        <w:t>This letter covers the entire life of the project.</w:t>
      </w:r>
    </w:p>
    <w:p w:rsidR="00384A1D" w:rsidRDefault="00384A1D" w:rsidP="0099571C">
      <w:pPr>
        <w:pStyle w:val="Corpsdetexte"/>
      </w:pPr>
      <w:r>
        <w:t>It is agreed that by issuing signing authority, the University project accounting contact becomes the assisting project manager, ensuring timely communication.</w:t>
      </w:r>
    </w:p>
    <w:p w:rsidR="00761852" w:rsidRDefault="00384A1D" w:rsidP="0099571C">
      <w:pPr>
        <w:pStyle w:val="Corpsdetexte"/>
      </w:pPr>
      <w:r>
        <w:t>This letter may be used for University of Ottawa project auditing purposes.</w:t>
      </w:r>
    </w:p>
    <w:p w:rsidR="00FD5F91" w:rsidRDefault="00D27A70" w:rsidP="00FD5F91">
      <w:pPr>
        <w:pStyle w:val="Formuledepolitesse"/>
      </w:pPr>
      <w:r>
        <w:t>Sincerely,</w:t>
      </w:r>
    </w:p>
    <w:p w:rsidR="00FD5F91" w:rsidRDefault="0098025A" w:rsidP="00FD5F91">
      <w:pPr>
        <w:pStyle w:val="Signature"/>
      </w:pPr>
      <w:r>
        <w:t>[Project Manager]</w:t>
      </w:r>
    </w:p>
    <w:p w:rsidR="00CF13D7" w:rsidRDefault="00DA6A91" w:rsidP="00FD5F91">
      <w:pPr>
        <w:pStyle w:val="Signature"/>
      </w:pPr>
      <w:r>
        <w:fldChar w:fldCharType="begin"/>
      </w:r>
      <w:r w:rsidR="00CF13D7">
        <w:instrText>MACROBUTTON DoFieldClick [</w:instrText>
      </w:r>
      <w:r w:rsidR="00CF13D7" w:rsidRPr="00CF13D7">
        <w:rPr>
          <w:b/>
        </w:rPr>
        <w:instrText>Title</w:instrText>
      </w:r>
      <w:r w:rsidR="00CF13D7">
        <w:instrText>]</w:instrText>
      </w:r>
      <w:r>
        <w:fldChar w:fldCharType="end"/>
      </w:r>
    </w:p>
    <w:p w:rsidR="0098025A" w:rsidRDefault="0098025A" w:rsidP="00FD5F91">
      <w:pPr>
        <w:pStyle w:val="Signature"/>
      </w:pPr>
    </w:p>
    <w:p w:rsidR="006B0545" w:rsidRDefault="006B0545" w:rsidP="00FD5F91">
      <w:pPr>
        <w:pStyle w:val="Signature"/>
      </w:pPr>
    </w:p>
    <w:p w:rsidR="006B0545" w:rsidRDefault="006B0545" w:rsidP="00FD5F91">
      <w:pPr>
        <w:pStyle w:val="Signature"/>
      </w:pPr>
    </w:p>
    <w:p w:rsidR="0098025A" w:rsidRDefault="0098025A" w:rsidP="00FD5F91">
      <w:pPr>
        <w:pStyle w:val="Signature"/>
      </w:pPr>
      <w:r>
        <w:t>[Assisting Project Manager]</w:t>
      </w:r>
    </w:p>
    <w:p w:rsidR="0098025A" w:rsidRPr="0098025A" w:rsidRDefault="0098025A" w:rsidP="00FD5F91">
      <w:pPr>
        <w:pStyle w:val="Signature"/>
      </w:pPr>
      <w:r>
        <w:t>[</w:t>
      </w:r>
      <w:r w:rsidRPr="0098025A">
        <w:rPr>
          <w:b/>
        </w:rPr>
        <w:t>Tit</w:t>
      </w:r>
      <w:r>
        <w:rPr>
          <w:b/>
        </w:rPr>
        <w:t>le</w:t>
      </w:r>
      <w:r>
        <w:t>]</w:t>
      </w:r>
    </w:p>
    <w:p w:rsidR="0098025A" w:rsidRDefault="0098025A" w:rsidP="00FD5F91">
      <w:pPr>
        <w:pStyle w:val="Signature"/>
      </w:pPr>
    </w:p>
    <w:p w:rsidR="00517A98" w:rsidRDefault="00CF13D7" w:rsidP="00FD5F91">
      <w:pPr>
        <w:pStyle w:val="ccEnclosure"/>
      </w:pPr>
      <w:r>
        <w:t>cc:</w:t>
      </w:r>
      <w:r w:rsidR="0099571C">
        <w:t xml:space="preserve"> </w:t>
      </w:r>
      <w:r w:rsidR="0098025A">
        <w:t>Natalie Watson</w:t>
      </w:r>
    </w:p>
    <w:sectPr w:rsidR="00517A98" w:rsidSect="00CF13D7">
      <w:headerReference w:type="default" r:id="rId8"/>
      <w:pgSz w:w="12240" w:h="15840" w:code="1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55E" w:rsidRDefault="003D355E">
      <w:r>
        <w:separator/>
      </w:r>
    </w:p>
  </w:endnote>
  <w:endnote w:type="continuationSeparator" w:id="0">
    <w:p w:rsidR="003D355E" w:rsidRDefault="003D3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55E" w:rsidRDefault="003D355E">
      <w:r>
        <w:separator/>
      </w:r>
    </w:p>
  </w:footnote>
  <w:footnote w:type="continuationSeparator" w:id="0">
    <w:p w:rsidR="003D355E" w:rsidRDefault="003D35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55E" w:rsidRPr="000B7DA8" w:rsidRDefault="00DA6A91" w:rsidP="000B7DA8">
    <w:pPr>
      <w:pStyle w:val="En-tte"/>
    </w:pPr>
    <w:r w:rsidRPr="000B7DA8">
      <w:fldChar w:fldCharType="begin"/>
    </w:r>
    <w:r w:rsidR="003D355E" w:rsidRPr="000B7DA8">
      <w:instrText>MACROBUTTON DoFieldClick [Recipient Name]</w:instrText>
    </w:r>
    <w:r w:rsidRPr="000B7DA8">
      <w:fldChar w:fldCharType="end"/>
    </w:r>
    <w:r w:rsidR="003D355E">
      <w:br/>
    </w:r>
    <w:r w:rsidR="00716F64">
      <w:fldChar w:fldCharType="begin"/>
    </w:r>
    <w:r w:rsidR="00716F64">
      <w:instrText>CREATEDATE  \@ "MMMM d, yyyy"  \* MERGEFORMAT</w:instrText>
    </w:r>
    <w:r w:rsidR="00716F64">
      <w:fldChar w:fldCharType="separate"/>
    </w:r>
    <w:r w:rsidR="003D355E">
      <w:rPr>
        <w:noProof/>
      </w:rPr>
      <w:t>March 15, 2010</w:t>
    </w:r>
    <w:r w:rsidR="00716F64">
      <w:rPr>
        <w:noProof/>
      </w:rPr>
      <w:fldChar w:fldCharType="end"/>
    </w:r>
    <w:r w:rsidR="003D355E">
      <w:br/>
      <w:t xml:space="preserve">Page </w:t>
    </w:r>
    <w:r w:rsidRPr="000B7DA8">
      <w:rPr>
        <w:rStyle w:val="Numrodepage"/>
      </w:rPr>
      <w:fldChar w:fldCharType="begin"/>
    </w:r>
    <w:r w:rsidR="003D355E" w:rsidRPr="000B7DA8">
      <w:rPr>
        <w:rStyle w:val="Numrodepage"/>
      </w:rPr>
      <w:instrText>PAGE</w:instrText>
    </w:r>
    <w:r w:rsidRPr="000B7DA8">
      <w:rPr>
        <w:rStyle w:val="Numrodepage"/>
      </w:rPr>
      <w:fldChar w:fldCharType="separate"/>
    </w:r>
    <w:r w:rsidR="003D355E">
      <w:rPr>
        <w:rStyle w:val="Numrodepage"/>
        <w:noProof/>
      </w:rPr>
      <w:t>2</w:t>
    </w:r>
    <w:r w:rsidRPr="000B7DA8">
      <w:rPr>
        <w:rStyle w:val="Numrodepage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036E6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82858B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05256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FF44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E96A9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E814B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F5ACA3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7BA4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00489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D767A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4A1D"/>
    <w:rsid w:val="000B7DA8"/>
    <w:rsid w:val="000F2F1D"/>
    <w:rsid w:val="0013733D"/>
    <w:rsid w:val="00165240"/>
    <w:rsid w:val="001B0EB0"/>
    <w:rsid w:val="001C39C4"/>
    <w:rsid w:val="001C3B37"/>
    <w:rsid w:val="001D185A"/>
    <w:rsid w:val="00204EBD"/>
    <w:rsid w:val="0021430B"/>
    <w:rsid w:val="00255735"/>
    <w:rsid w:val="00267CC0"/>
    <w:rsid w:val="00272AE7"/>
    <w:rsid w:val="002B054C"/>
    <w:rsid w:val="002B4D0F"/>
    <w:rsid w:val="002C4E90"/>
    <w:rsid w:val="002F341B"/>
    <w:rsid w:val="00301072"/>
    <w:rsid w:val="00333A3F"/>
    <w:rsid w:val="00384A1D"/>
    <w:rsid w:val="003A65CF"/>
    <w:rsid w:val="003D355E"/>
    <w:rsid w:val="004029BF"/>
    <w:rsid w:val="00422D2C"/>
    <w:rsid w:val="00452DEA"/>
    <w:rsid w:val="004B5B67"/>
    <w:rsid w:val="00517A98"/>
    <w:rsid w:val="00530AAD"/>
    <w:rsid w:val="0053522B"/>
    <w:rsid w:val="00575B10"/>
    <w:rsid w:val="005B2344"/>
    <w:rsid w:val="005F4C0D"/>
    <w:rsid w:val="005F4F00"/>
    <w:rsid w:val="0061751D"/>
    <w:rsid w:val="00626B92"/>
    <w:rsid w:val="006308D8"/>
    <w:rsid w:val="00643A94"/>
    <w:rsid w:val="00644346"/>
    <w:rsid w:val="00650B2F"/>
    <w:rsid w:val="0067239C"/>
    <w:rsid w:val="006B0545"/>
    <w:rsid w:val="006F02C2"/>
    <w:rsid w:val="00716F64"/>
    <w:rsid w:val="007334AD"/>
    <w:rsid w:val="007347D7"/>
    <w:rsid w:val="00744147"/>
    <w:rsid w:val="0074491B"/>
    <w:rsid w:val="00761852"/>
    <w:rsid w:val="00767097"/>
    <w:rsid w:val="007834BF"/>
    <w:rsid w:val="007C2960"/>
    <w:rsid w:val="007D03C5"/>
    <w:rsid w:val="007F303E"/>
    <w:rsid w:val="00802A8B"/>
    <w:rsid w:val="00852CDA"/>
    <w:rsid w:val="00876FF3"/>
    <w:rsid w:val="00893F8F"/>
    <w:rsid w:val="008C0A78"/>
    <w:rsid w:val="00924637"/>
    <w:rsid w:val="009321DF"/>
    <w:rsid w:val="00956F81"/>
    <w:rsid w:val="0098025A"/>
    <w:rsid w:val="00981E11"/>
    <w:rsid w:val="0099571C"/>
    <w:rsid w:val="009A462A"/>
    <w:rsid w:val="009E1724"/>
    <w:rsid w:val="009F2F6E"/>
    <w:rsid w:val="009F34DD"/>
    <w:rsid w:val="00A46190"/>
    <w:rsid w:val="00AE27A5"/>
    <w:rsid w:val="00B26817"/>
    <w:rsid w:val="00B76823"/>
    <w:rsid w:val="00BD0BBB"/>
    <w:rsid w:val="00C833FF"/>
    <w:rsid w:val="00CC2ADC"/>
    <w:rsid w:val="00CE02A3"/>
    <w:rsid w:val="00CE2C65"/>
    <w:rsid w:val="00CF13D7"/>
    <w:rsid w:val="00D12684"/>
    <w:rsid w:val="00D27A70"/>
    <w:rsid w:val="00D82E7A"/>
    <w:rsid w:val="00DA6A91"/>
    <w:rsid w:val="00E52261"/>
    <w:rsid w:val="00EA5EAF"/>
    <w:rsid w:val="00F07C74"/>
    <w:rsid w:val="00FD0588"/>
    <w:rsid w:val="00FD5F91"/>
    <w:rsid w:val="00FE5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2684"/>
    <w:rPr>
      <w:sz w:val="24"/>
      <w:szCs w:val="24"/>
    </w:rPr>
  </w:style>
  <w:style w:type="paragraph" w:styleId="Titre1">
    <w:name w:val="heading 1"/>
    <w:basedOn w:val="Normal"/>
    <w:next w:val="Normal"/>
    <w:qFormat/>
    <w:rsid w:val="00D126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enderAddress">
    <w:name w:val="Sender Address"/>
    <w:basedOn w:val="Normal"/>
    <w:rsid w:val="00981E11"/>
  </w:style>
  <w:style w:type="paragraph" w:styleId="Date">
    <w:name w:val="Date"/>
    <w:basedOn w:val="Normal"/>
    <w:next w:val="Normal"/>
    <w:rsid w:val="00981E11"/>
    <w:pPr>
      <w:spacing w:after="480"/>
    </w:pPr>
  </w:style>
  <w:style w:type="paragraph" w:customStyle="1" w:styleId="RecipientAddress">
    <w:name w:val="Recipient Address"/>
    <w:basedOn w:val="Normal"/>
    <w:rsid w:val="00852CDA"/>
  </w:style>
  <w:style w:type="paragraph" w:styleId="Salutations">
    <w:name w:val="Salutation"/>
    <w:basedOn w:val="Normal"/>
    <w:next w:val="Normal"/>
    <w:rsid w:val="00852CDA"/>
    <w:pPr>
      <w:spacing w:before="480" w:after="240"/>
    </w:pPr>
  </w:style>
  <w:style w:type="paragraph" w:styleId="Formuledepolitesse">
    <w:name w:val="Closing"/>
    <w:basedOn w:val="Normal"/>
    <w:rsid w:val="00981E11"/>
    <w:pPr>
      <w:spacing w:after="960"/>
    </w:pPr>
  </w:style>
  <w:style w:type="paragraph" w:styleId="Signature">
    <w:name w:val="Signature"/>
    <w:basedOn w:val="Normal"/>
    <w:rsid w:val="00981E11"/>
  </w:style>
  <w:style w:type="paragraph" w:customStyle="1" w:styleId="ccEnclosure">
    <w:name w:val="cc:/Enclosure"/>
    <w:basedOn w:val="Normal"/>
    <w:rsid w:val="00CF13D7"/>
    <w:pPr>
      <w:tabs>
        <w:tab w:val="left" w:pos="1440"/>
      </w:tabs>
      <w:spacing w:before="240" w:after="240"/>
      <w:ind w:left="1440" w:hanging="1440"/>
    </w:pPr>
  </w:style>
  <w:style w:type="paragraph" w:styleId="Corpsdetexte">
    <w:name w:val="Body Text"/>
    <w:basedOn w:val="Normal"/>
    <w:rsid w:val="00D12684"/>
    <w:pPr>
      <w:spacing w:after="240"/>
    </w:pPr>
  </w:style>
  <w:style w:type="paragraph" w:styleId="Textedebulles">
    <w:name w:val="Balloon Text"/>
    <w:basedOn w:val="Normal"/>
    <w:semiHidden/>
    <w:rsid w:val="007834BF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0B7DA8"/>
    <w:pPr>
      <w:tabs>
        <w:tab w:val="center" w:pos="4320"/>
        <w:tab w:val="right" w:pos="8640"/>
      </w:tabs>
      <w:spacing w:after="480"/>
    </w:pPr>
  </w:style>
  <w:style w:type="paragraph" w:styleId="Pieddepage">
    <w:name w:val="footer"/>
    <w:basedOn w:val="Normal"/>
    <w:rsid w:val="00CF13D7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0B7DA8"/>
  </w:style>
  <w:style w:type="paragraph" w:styleId="Listepuces2">
    <w:name w:val="List Bullet 2"/>
    <w:basedOn w:val="Normal"/>
    <w:rsid w:val="0099571C"/>
    <w:pPr>
      <w:tabs>
        <w:tab w:val="num" w:pos="720"/>
      </w:tabs>
      <w:ind w:left="720" w:hanging="3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watson\Application%20Data\Microsoft\Templates\Notice%20of%20termination%20due%20to%20policy%20viol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Notice of termination due to policy violation.dot</Template>
  <TotalTime>0</TotalTime>
  <Pages>1</Pages>
  <Words>136</Words>
  <Characters>924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nwatson</dc:creator>
  <cp:lastModifiedBy>Andrée-Anne Caron</cp:lastModifiedBy>
  <cp:revision>2</cp:revision>
  <cp:lastPrinted>2010-03-26T16:57:00Z</cp:lastPrinted>
  <dcterms:created xsi:type="dcterms:W3CDTF">2013-03-27T14:48:00Z</dcterms:created>
  <dcterms:modified xsi:type="dcterms:W3CDTF">2013-03-27T14:48:00Z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TC061785931033</vt:lpwstr>
  </property>
</Properties>
</file>